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Hotelli Alma</w:t>
      </w:r>
    </w:p>
    <w:p>
      <w:r>
        <w:t>19.9.2023 tiistai</w:t>
      </w:r>
    </w:p>
    <w:p>
      <w:pPr>
        <w:pStyle w:val="Heading1"/>
      </w:pPr>
      <w:r>
        <w:t>19.9.2023 tiistai</w:t>
      </w:r>
    </w:p>
    <w:p>
      <w:pPr>
        <w:pStyle w:val="Heading2"/>
      </w:pPr>
      <w:r>
        <w:t>19:00-19:45 SKOR-KLUBI: Pariisin taivaan alla</w:t>
      </w:r>
    </w:p>
    <w:p>
      <w:r>
        <w:t>SKOR-KLUBI: Pariisin taivaan alla Hotelli-ravintola Almassa ti 19.9. klo 19</w:t>
      </w:r>
    </w:p>
    <w:p>
      <w:r>
        <w:t>Klubille on vapaa pääsy, mutta koska paikkoja on rajallisesti, lippu täytyy noutaa orkesterin toimistosta etukäteen!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