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maahockeykenttä</w:t>
      </w:r>
    </w:p>
    <w:p>
      <w:r>
        <w:t>11.6.2023 sunnuntai</w:t>
      </w:r>
    </w:p>
    <w:p>
      <w:pPr>
        <w:pStyle w:val="Heading1"/>
      </w:pPr>
      <w:r>
        <w:t>11.6.2023 sunnuntai</w:t>
      </w:r>
    </w:p>
    <w:p>
      <w:pPr>
        <w:pStyle w:val="Heading2"/>
      </w:pPr>
      <w:r>
        <w:t>12:00-18:30 Maahockey turnaus/Field Hockey Tournament</w:t>
      </w:r>
    </w:p>
    <w:p>
      <w:r>
        <w:t>Naisten maahockeyn SM-turnaus 11.6.23 12:00-18:30 Seinäjoella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