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pelikeidas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12:00-20:00 Pohjanmaan mestaruus open Hollywood &amp; Pelikeidas</w:t>
      </w:r>
    </w:p>
    <w:p>
      <w:r>
        <w:t>Pelataan 9-palloa  , 5:llä 9' pöydällä</w:t>
      </w:r>
    </w:p>
    <w:p>
      <w:r>
        <w:t>15e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