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Kainaston nuorisoseura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18:00-20:30 Liian paksu perhoseksi     LOPPUUNMYYTY</w:t>
      </w:r>
    </w:p>
    <w:p>
      <w:r>
        <w:t>Sisko Istanmäen kirjoittama draamakomedia Ruutinojan sekatavarakaupan tapahtumista.</w:t>
      </w:r>
    </w:p>
    <w:p>
      <w:r>
        <w:t>Liput: 20 € aikuiset, 15€ lapset alle 15v.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