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 xml:space="preserve">Seinäjoen Elinkeinotalo </w:t>
      </w:r>
    </w:p>
    <w:p>
      <w:r>
        <w:t>24.3.2024 sunnuntai</w:t>
      </w:r>
    </w:p>
    <w:p>
      <w:pPr>
        <w:pStyle w:val="Heading1"/>
      </w:pPr>
      <w:r>
        <w:t>24.3.2024 sunnuntai</w:t>
      </w:r>
    </w:p>
    <w:p>
      <w:pPr>
        <w:pStyle w:val="Heading2"/>
      </w:pPr>
      <w:r>
        <w:t>17:30-19:30 Mitä Tarot oikein on?/Tuula Huhtala</w:t>
      </w:r>
    </w:p>
    <w:p>
      <w:r>
        <w:t xml:space="preserve">Lakeuden henkinen seura järjestää luennon </w:t>
      </w:r>
    </w:p>
    <w:p>
      <w:r>
        <w:t xml:space="preserve">Oviraha: jäsenet 10€, muut 15€. Korttimaksu/käteinen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