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SoulGarden</w:t>
      </w:r>
    </w:p>
    <w:p>
      <w:r>
        <w:t>6.4.2024 lauantai</w:t>
      </w:r>
    </w:p>
    <w:p>
      <w:pPr>
        <w:pStyle w:val="Heading1"/>
      </w:pPr>
      <w:r>
        <w:t>6.4.2024 lauantai</w:t>
      </w:r>
    </w:p>
    <w:p>
      <w:pPr>
        <w:pStyle w:val="Heading2"/>
      </w:pPr>
      <w:r>
        <w:t xml:space="preserve">11:00-12:00 Äänirentoutus </w:t>
      </w:r>
    </w:p>
    <w:p>
      <w:r>
        <w:t>Äänirentoutuksessa soivat tiibetiläiset äänimaljat, koshit ja ohjaajan ääni.  Äänet tasapainottavat sekä rauhoittavat kehoa ja mieltä. ✨</w:t>
      </w:r>
    </w:p>
    <w:p>
      <w:r>
        <w:t xml:space="preserve">Hinta 20€ (sis. alv 24 %)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