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Lakeuden Risti</w:t>
      </w:r>
    </w:p>
    <w:p>
      <w:r>
        <w:t>24.3.2024 sunnuntai</w:t>
      </w:r>
    </w:p>
    <w:p>
      <w:pPr>
        <w:pStyle w:val="Heading1"/>
      </w:pPr>
      <w:r>
        <w:t>24.3.2024 sunnuntai</w:t>
      </w:r>
    </w:p>
    <w:p>
      <w:pPr>
        <w:pStyle w:val="Heading2"/>
      </w:pPr>
      <w:r>
        <w:t xml:space="preserve">19:00-20:00 Jousiorkesteri Aventura de Arcos - konsertti </w:t>
      </w:r>
    </w:p>
    <w:p>
      <w:r>
        <w:t>Jousiorkesteri Aventura de Arcos - konsertti, solisteina Oláh Lajos ja Emilia Haataja</w:t>
      </w:r>
    </w:p>
    <w:p>
      <w:r>
        <w:t>Ohjelma 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