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Taide- ja kulttuurikeskus Kalevan Navetta</w:t>
      </w:r>
    </w:p>
    <w:p>
      <w:r>
        <w:t>1.5.2024 keskiviikko</w:t>
      </w:r>
    </w:p>
    <w:p>
      <w:pPr>
        <w:pStyle w:val="Heading1"/>
      </w:pPr>
      <w:r>
        <w:t>1.5.2024 keskiviikko</w:t>
      </w:r>
    </w:p>
    <w:p>
      <w:pPr>
        <w:pStyle w:val="Heading2"/>
      </w:pPr>
      <w:r>
        <w:t>11:00-15:00 Vappubrunssi Äärellä</w:t>
      </w:r>
    </w:p>
    <w:p>
      <w:r>
        <w:t xml:space="preserve">Tervetuloa juhlistamaan vappupäivää nauttimalla runsas brunssi Äärellä Kalevan Navetassa! </w:t>
      </w:r>
    </w:p>
    <w:p>
      <w:r>
        <w:t>Vappubrunssin hinta on 36,00 €, alle 12-vuotiaat 14,50 €, alle 3-vuotiaat syövät ilmaiseksi.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