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Nuorisokeskus Seinäjoki</w:t>
      </w:r>
    </w:p>
    <w:p>
      <w:r>
        <w:t>13.4.2024 lauantai</w:t>
      </w:r>
    </w:p>
    <w:p>
      <w:pPr>
        <w:pStyle w:val="Heading1"/>
      </w:pPr>
      <w:r>
        <w:t>13.4.2024-28.4.2024</w:t>
      </w:r>
    </w:p>
    <w:p>
      <w:pPr>
        <w:pStyle w:val="Heading2"/>
      </w:pPr>
      <w:r>
        <w:t>18:00-13:00 KööriKränät 2024</w:t>
      </w:r>
    </w:p>
    <w:p>
      <w:r>
        <w:t>Tässä tapahtumassa koko Etelä-Pohojammaa näköö mihinkä meirän köörit kykenöö!</w:t>
      </w:r>
    </w:p>
    <w:p>
      <w:r>
        <w:t>Tapahtuman peruslippu on 15€ ja alennuslippu 10€ (eläkeläiset, opiskelijat, varusmiehet, työttömät). Lippujen hinnat sisältävät palvelumaksut.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