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Taide- ja kulttuurikeskus Kalevan Navetta</w:t>
      </w:r>
    </w:p>
    <w:p>
      <w:r>
        <w:t>25.5.2024 lauantai</w:t>
      </w:r>
    </w:p>
    <w:p>
      <w:pPr>
        <w:pStyle w:val="Heading1"/>
      </w:pPr>
      <w:r>
        <w:t>25.5.2024 lauantai</w:t>
      </w:r>
    </w:p>
    <w:p>
      <w:pPr>
        <w:pStyle w:val="Heading2"/>
      </w:pPr>
      <w:r>
        <w:t xml:space="preserve">18:00-20:00 Jazzoikoon! Mathias Sandberg Trio </w:t>
      </w:r>
    </w:p>
    <w:p>
      <w:r>
        <w:t>Maailmanmainetta niittänyt jazzkitaristi ja säveltäjä Mathias Sandberg soittaa Seinäjoella trionsa kanssa omaperäistä, svengaavaa musiikkia.</w:t>
      </w:r>
    </w:p>
    <w:p>
      <w:r>
        <w:t>20 €. Opiskelijat: 2 yhden hinnalla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