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Taide- ja kulttuurikeskus Kalevan Navetta</w:t>
      </w:r>
    </w:p>
    <w:p>
      <w:r>
        <w:t>13.4.2024 lauantai</w:t>
      </w:r>
    </w:p>
    <w:p>
      <w:pPr>
        <w:pStyle w:val="Heading1"/>
      </w:pPr>
      <w:r>
        <w:t>13.4.2024 lauantai</w:t>
      </w:r>
    </w:p>
    <w:p>
      <w:pPr>
        <w:pStyle w:val="Heading2"/>
      </w:pPr>
      <w:r>
        <w:t xml:space="preserve">17:30-18:30 Antti Järvelä &amp; co: Pohjanmaata ristiin rastiin </w:t>
      </w:r>
    </w:p>
    <w:p>
      <w:r>
        <w:t>Kansanmusiikkikonsertti</w:t>
      </w:r>
    </w:p>
    <w:p>
      <w:r>
        <w:t xml:space="preserve">Liput 15/11,50/7€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