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Taide- ja kulttuurikeskus Kalevan Navetta</w:t>
      </w:r>
    </w:p>
    <w:p>
      <w:r>
        <w:t>5.5.2024 sunnuntai</w:t>
      </w:r>
    </w:p>
    <w:p>
      <w:pPr>
        <w:pStyle w:val="Heading1"/>
      </w:pPr>
      <w:r>
        <w:t>5.5.2024 sunnuntai</w:t>
      </w:r>
    </w:p>
    <w:p>
      <w:pPr>
        <w:pStyle w:val="Heading2"/>
      </w:pPr>
      <w:r>
        <w:t>14:00-17:00 Muudin kevätjuhla</w:t>
      </w:r>
    </w:p>
    <w:p>
      <w:r>
        <w:t>Muudin kevätjuhla - sirkusta, tankotanssia ja sirksusta koko perheelle!</w:t>
      </w:r>
    </w:p>
    <w:p>
      <w:r>
        <w:t>Liput 12€/10€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