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12:00-15:00 Koko perheen Vappu ´24</w:t>
      </w:r>
    </w:p>
    <w:p>
      <w:r>
        <w:t>Toimintaa ja ohjelmaa koko perheelle vappuna 2024 Teuvan keskustassa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