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IKH Areena</w:t>
      </w:r>
    </w:p>
    <w:p>
      <w:r>
        <w:t>17.4.2024 keskiviikko</w:t>
      </w:r>
    </w:p>
    <w:p>
      <w:pPr>
        <w:pStyle w:val="Heading1"/>
      </w:pPr>
      <w:r>
        <w:t>17.4.2024 keskiviikko</w:t>
      </w:r>
    </w:p>
    <w:p>
      <w:pPr>
        <w:pStyle w:val="Heading2"/>
      </w:pPr>
      <w:r>
        <w:t>17:00-20:00 Suomalainen Latu - nuorten urhelijoiden arjessa -kiertue 2024</w:t>
      </w:r>
    </w:p>
    <w:p>
      <w:r>
        <w:t xml:space="preserve">Tervetuloa kuulemaan ja keskustelemaan, miten maastohiihdon valmennuslinjausta voidaan hyödyntää seurojen arjesssa.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