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Pirulan tila</w:t>
      </w:r>
    </w:p>
    <w:p>
      <w:r>
        <w:t>17.5.2024 perjantai</w:t>
      </w:r>
    </w:p>
    <w:p>
      <w:pPr>
        <w:pStyle w:val="Heading1"/>
      </w:pPr>
      <w:r>
        <w:t>17.5.2024 perjantai</w:t>
      </w:r>
    </w:p>
    <w:p>
      <w:pPr>
        <w:pStyle w:val="Heading2"/>
      </w:pPr>
      <w:r>
        <w:t xml:space="preserve">18:00-19:45 Luovuuden Cocktail maalaus-konsertti </w:t>
      </w:r>
    </w:p>
    <w:p>
      <w:r>
        <w:t>39€/ sis. Maalaustarvikkeiden käytön, juoman ja konsertin.</w:t>
      </w:r>
    </w:p>
    <w:p>
      <w:r>
        <w:t xml:space="preserve">39€ Ilmottautuminen osoitteeseen cultureclubcarneval@gmail.com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