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Rytmikorjaamo</w:t>
      </w:r>
    </w:p>
    <w:p>
      <w:r>
        <w:t>5.5.2024 sunnuntai</w:t>
      </w:r>
    </w:p>
    <w:p>
      <w:pPr>
        <w:pStyle w:val="Heading1"/>
      </w:pPr>
      <w:r>
        <w:t>5.5.2024 sunnuntai</w:t>
      </w:r>
    </w:p>
    <w:p>
      <w:pPr>
        <w:pStyle w:val="Heading2"/>
      </w:pPr>
      <w:r>
        <w:t>14:00-17:00 Päihderiippuvaisten Läheistenpäivä</w:t>
      </w:r>
    </w:p>
    <w:p>
      <w:r>
        <w:t>Päihderiippuvaisten Läheistenpäivää vietetään Seinäjoella kulttuurin ja hyvinvoinnin merkeissä 5.5.2024 klo 14-17 Rytmikorjaamolla.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