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Horon nuorisoseura</w:t>
      </w:r>
    </w:p>
    <w:p>
      <w:r>
        <w:t>15.6.2024 lauantai</w:t>
      </w:r>
    </w:p>
    <w:p>
      <w:pPr>
        <w:pStyle w:val="Heading1"/>
      </w:pPr>
      <w:r>
        <w:t>15.6.2024 lauantai</w:t>
      </w:r>
    </w:p>
    <w:p>
      <w:pPr>
        <w:pStyle w:val="Heading2"/>
      </w:pPr>
      <w:r>
        <w:t>11:00-14:00 Lasten tapahtuma</w:t>
      </w:r>
    </w:p>
    <w:p>
      <w:r>
        <w:t>Mukavaa tekemistä lapsille ja lapsiperheille</w:t>
      </w:r>
    </w:p>
    <w:p>
      <w:r>
        <w:t>Pääsymaksu 5€ lapsi (sis. joko 1x onginta tai 1x poniajelu)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