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Seuralantie 5, Seinäjoki</w:t>
      </w:r>
    </w:p>
    <w:p>
      <w:r>
        <w:t>18.6.2024 tiistai</w:t>
      </w:r>
    </w:p>
    <w:p>
      <w:pPr>
        <w:pStyle w:val="Heading1"/>
      </w:pPr>
      <w:r>
        <w:t>18.6.2024 tiistai</w:t>
      </w:r>
    </w:p>
    <w:p>
      <w:pPr>
        <w:pStyle w:val="Heading2"/>
      </w:pPr>
      <w:r>
        <w:t>17:30-19:00 Kesäopastus: Piirin kierros - opastus historiallisella Törnävän sairaalan alueella</w:t>
      </w:r>
    </w:p>
    <w:p>
      <w:r>
        <w:t>Opastettu kävelykierros historiallisella Törnävän sairaalan alueella</w:t>
      </w:r>
    </w:p>
    <w:p>
      <w:r>
        <w:t>10 / hlö, alle 12-v. maksutta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