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Jalasjärvitalo, Kirkkotie 4, 61600 Jalasjärvi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17:30-20:00 Jalasjärvi-järven kunnostus- ja hoitosuunnitelman 3. yleisötilaisuus</w:t>
      </w:r>
    </w:p>
    <w:p>
      <w:r>
        <w:t>Tule kuulemaan Jalasjärvi-järvelle laadittavasta uudesta kunnostus- ja hoitosuunnitelmasta. Esittelemässä Maveplan Oy.</w:t>
      </w:r>
    </w:p>
    <w:p>
      <w:r>
        <w:t>Ilmainen sisäänpääsy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