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8.6.2024 lauantai</w:t>
      </w:r>
    </w:p>
    <w:p>
      <w:pPr>
        <w:pStyle w:val="Heading1"/>
      </w:pPr>
      <w:r>
        <w:t>8.6.2024 lauantai</w:t>
      </w:r>
    </w:p>
    <w:p>
      <w:pPr>
        <w:pStyle w:val="Heading2"/>
      </w:pPr>
      <w:r>
        <w:t>11:30-13:00 Kesälauantain Maalaisbrunssit Koskenkorvalla</w:t>
      </w:r>
    </w:p>
    <w:p>
      <w:r>
        <w:t>Koskenkorvalainen Maalaisbrunssi kesällä 2024 seitsemänä lauantaina 8.6.-27.7.2024 (ei juhannuksena)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