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Taide- ja kulttuurikeskus Kalevan Navetta</w:t>
      </w:r>
    </w:p>
    <w:p>
      <w:r>
        <w:t>14.9.2024 lauantai</w:t>
      </w:r>
    </w:p>
    <w:p>
      <w:pPr>
        <w:pStyle w:val="Heading1"/>
      </w:pPr>
      <w:r>
        <w:t>14.9.2024 lauantai</w:t>
      </w:r>
    </w:p>
    <w:p>
      <w:pPr>
        <w:pStyle w:val="Heading2"/>
      </w:pPr>
      <w:r>
        <w:t>18:00-21:00 Smalltime Players @ Kalevan Navetta</w:t>
      </w:r>
    </w:p>
    <w:p>
      <w:r>
        <w:t>Smalltime Players saapuu Kalevan Navetalle 16.4.2024 juhlistaen uuden albuminsa julkaisua!</w:t>
      </w:r>
    </w:p>
    <w:p>
      <w:r>
        <w:t>Liput ennakkoon 28 €, ovelta 32 € mikäli jäljellä.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