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Seinäjoen taidehalli, taide- ja kulttuurikeskus Kalevan Navetta</w:t>
      </w:r>
    </w:p>
    <w:p>
      <w:r>
        <w:t>30.5.2024 torstai</w:t>
      </w:r>
    </w:p>
    <w:p>
      <w:pPr>
        <w:pStyle w:val="Heading1"/>
      </w:pPr>
      <w:r>
        <w:t>30.5.2024 torstai</w:t>
      </w:r>
    </w:p>
    <w:p>
      <w:pPr>
        <w:pStyle w:val="Heading2"/>
      </w:pPr>
      <w:r>
        <w:t xml:space="preserve">17:00-19:00 Avoin keskustelutilaisuus: Taiteen paikka - julkinen taide Seinäjoella </w:t>
      </w:r>
    </w:p>
    <w:p>
      <w:r>
        <w:t xml:space="preserve">Keskustelutilaisuus Seinäjoen uuden asemanseudun julkisesta taiteesta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