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>18:00-20:00 Jazzoikoon! Mathias Sandberg Trio</w:t>
      </w:r>
    </w:p>
    <w:p>
      <w:r>
        <w:t>Melodisessa, svengaavassa ja sielukkaassa jazzissa kuuluvat rytmisesti leikkisät improvisaatiot ja lähes telepaattinen yhteissoitto</w:t>
      </w:r>
    </w:p>
    <w:p>
      <w:r>
        <w:t>Ovella 20 €. Opiskelijat kaksi yhden hinnalla.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