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Kino-Kuva -elokuvateatteri</w:t>
      </w:r>
    </w:p>
    <w:p>
      <w:r>
        <w:t>24.4.2024 keskiviikko</w:t>
      </w:r>
    </w:p>
    <w:p>
      <w:pPr>
        <w:pStyle w:val="Heading1"/>
      </w:pPr>
      <w:r>
        <w:t>24.4.2024-24.4.2028</w:t>
      </w:r>
    </w:p>
    <w:p>
      <w:pPr>
        <w:pStyle w:val="Heading2"/>
      </w:pPr>
      <w:r>
        <w:t>21:00-21:00 Kino-Kuva esittää elokuvat Teuvalla</w:t>
      </w:r>
    </w:p>
    <w:p>
      <w:r>
        <w:t>Monipuolisia elokuvia kaiken ikäisille.</w:t>
      </w:r>
    </w:p>
    <w:p>
      <w:r>
        <w:t>10-14€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