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Padel Kurikka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10:00-12:00 Unelmien liikuntapäivän avoimet ovet Padel Kurikassa</w:t>
      </w:r>
    </w:p>
    <w:p>
      <w:r>
        <w:t>Tarjoamme kaikille pyörällä, kävellen tmv. liikuntamuotoa käyttäen tapahtumaan saapuville kesä-heinäkuuksi kaikki 1,5h vuorot vain 32€!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