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Mikkiläntie, Teuva</w:t>
      </w:r>
    </w:p>
    <w:p>
      <w:r>
        <w:t>7.6.2024 perjantai</w:t>
      </w:r>
    </w:p>
    <w:p>
      <w:pPr>
        <w:pStyle w:val="Heading1"/>
      </w:pPr>
      <w:r>
        <w:t>7.6.2024 perjantai</w:t>
      </w:r>
    </w:p>
    <w:p>
      <w:pPr>
        <w:pStyle w:val="Heading2"/>
      </w:pPr>
      <w:r>
        <w:t>10:00-15:00 Päiväleiri alakoululaisille</w:t>
      </w:r>
    </w:p>
    <w:p>
      <w:r>
        <w:t>Nuorisopalveluiden päiväleiri alakouluikäisille kesäloman alkuun</w:t>
      </w:r>
    </w:p>
    <w:p>
      <w:r>
        <w:t xml:space="preserve">Leirin hinta 20e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