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puisto</w:t>
      </w:r>
    </w:p>
    <w:p>
      <w:r>
        <w:t>31.5.2024 perjantai</w:t>
      </w:r>
    </w:p>
    <w:p>
      <w:pPr>
        <w:pStyle w:val="Heading1"/>
      </w:pPr>
      <w:r>
        <w:t>31.5.2024 perjantai</w:t>
      </w:r>
    </w:p>
    <w:p>
      <w:pPr>
        <w:pStyle w:val="Heading2"/>
      </w:pPr>
      <w:r>
        <w:t>17:00-23:59 Radio Suomen Kesäkonsertti</w:t>
      </w:r>
    </w:p>
    <w:p>
      <w:r>
        <w:t>Radio Suomen Kesäkonsertti järjestetään Lakeudenpuistossa 31.5.2024. Konsertti on ilmainen, ikärajaton ja päihteetön.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