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Etelä-Pohjanmaan Steiner-koulu</w:t>
      </w:r>
    </w:p>
    <w:p>
      <w:r>
        <w:t>28.11.2021 sunnuntai</w:t>
      </w:r>
    </w:p>
    <w:p>
      <w:pPr>
        <w:pStyle w:val="Heading1"/>
      </w:pPr>
      <w:r>
        <w:t>28.11.2021 sunnuntai</w:t>
      </w:r>
    </w:p>
    <w:p>
      <w:pPr>
        <w:pStyle w:val="Heading2"/>
      </w:pPr>
      <w:r>
        <w:t>13:00-16:00 Etelä-Pohjanmaan Steiner-koulun joulumyyjäiset</w:t>
      </w:r>
    </w:p>
    <w:p>
      <w:r>
        <w:t>Perinteiset joulumyyjäiset su 28.11. klo 13-16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