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4.12.2021 lauantai</w:t>
      </w:r>
    </w:p>
    <w:p>
      <w:pPr>
        <w:pStyle w:val="Heading1"/>
      </w:pPr>
      <w:r>
        <w:t>4.12.2021 lauantai</w:t>
      </w:r>
    </w:p>
    <w:p>
      <w:pPr>
        <w:pStyle w:val="Heading2"/>
      </w:pPr>
      <w:r>
        <w:t xml:space="preserve">18:00-20:30 Pohjalainen salakapakka: Antti &amp; Isotalo ja Laitakaupungin orkesteri </w:t>
      </w:r>
    </w:p>
    <w:p>
      <w:r>
        <w:t>Draamallinen konsertti-ilta</w:t>
      </w:r>
    </w:p>
    <w:p>
      <w:r>
        <w:t>Liput 20/15€ Lipun hintaan sisältyy alkoholiton alkudrinkki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