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Kesäkahvila Konttuuri</w:t>
      </w:r>
    </w:p>
    <w:p>
      <w:r>
        <w:t>29.7.2022 perjantai</w:t>
      </w:r>
    </w:p>
    <w:p>
      <w:pPr>
        <w:pStyle w:val="Heading1"/>
      </w:pPr>
      <w:r>
        <w:t>29.7.2022 perjantai</w:t>
      </w:r>
    </w:p>
    <w:p>
      <w:pPr>
        <w:pStyle w:val="Heading2"/>
      </w:pPr>
      <w:r>
        <w:t>16:00-20:00 Tee-se-itse hampurilaisilta</w:t>
      </w:r>
    </w:p>
    <w:p>
      <w:r>
        <w:t>Tuu tekemään oma herkkuhampurilainen</w:t>
      </w:r>
    </w:p>
    <w:p>
      <w:r>
        <w:t>14,90€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