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Piiri</w:t>
      </w:r>
    </w:p>
    <w:p>
      <w:r>
        <w:t>13.8.2022 lauantai</w:t>
      </w:r>
    </w:p>
    <w:p>
      <w:pPr>
        <w:pStyle w:val="Heading1"/>
      </w:pPr>
      <w:r>
        <w:t>13.8.2022 lauantai</w:t>
      </w:r>
    </w:p>
    <w:p>
      <w:pPr>
        <w:pStyle w:val="Heading2"/>
      </w:pPr>
      <w:r>
        <w:t>11:00-17:00 Piirin avoimet portit</w:t>
      </w:r>
    </w:p>
    <w:p>
      <w:r>
        <w:t>Piirin kirppis- ja toritapahtuma. Päivän aikana alueella 50. Seinämaraton ja Piirin kymppi.  Alueen rakennukset avoinna. Maksuton tapahtuma.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